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10"/>
        <w:gridCol w:w="4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 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chwiejny,* ** niestały na wszystkich swoich drogach.***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mąż dwuduszny*, niespokojny na wszystkich drogach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(o) rozdwojonej duszy niestały na wszystkich drogach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chwiejny, δίψυχος, lub: o rozdwojonej duszy; zob. &lt;x&gt;660 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17:33&lt;/x&gt;; &lt;x&gt;230 119:113&lt;/x&gt;; &lt;x&gt;490 9:62&lt;/x&gt;; &lt;x&gt;490 16:13&lt;/x&gt;; &lt;x&gt;530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Wprowadzamy tu neologizm jako kalkę wyrazu oryginalnego. Sens: zmienny, nieszczery.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2024-03-29T12:44:29Z</dcterms:modified>
</cp:coreProperties>
</file>