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waszych sercach gorzką zazdrość* ** i samolubstwo, nie chwalcie się i nie kłamcie wbrew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zazdrość gorzką macie i podjudzanie w sercu waszym, nie chełpcie się i (nie) kłamcie przeciw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żywicie w sercach gorzką zazdrość i złe ambicje, nie chwalcie się tym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waszym sercu gorzką zazdrość i kłótliwość, to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macie gorzką zawiść i zajątrzenie w sercu waszem, nie chlubcież się, ani kłamcie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zazdrość gorzką macie i spory by były w sercach waszych, nie chciejcie się chlubić i kłamcami być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żywicie w sercach waszych gorzką zazdrość i skłonność do kłótni, to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gorzką zazdrość i kłótliwość macie w sercach swoich, to przynajmniej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 w waszym sercu gorzka zazdrość i zawiść, to nie bądźcie pyszni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wasze serce napełnione jest rozgoryczoną zazdrością i chorobliwą ambicją, to nie wywyższajcie się nad innych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kłującą zawiść żywicie i knujecie podstęp w swoim sercu, to czy nie unosicie się pychą i nie jesteście w niezgodzie z prawdą?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serce wasze jest pełne goryczy zazdrości i chęci kłótni, to nie macie się czym chwalić, bo zadajecie kłam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gorzką zazdrość i kłótliwość żywicie w swych sercach, nie macie się czym przechwalać; zadajecie kłam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маєте гірку заздрість і сварливість у ваших серцях, не хваліться і не кажіть брехні на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macie w waszym sercu gorzką zazdrość oraz intrygę nie chlubcie się i nie kłamcie w stosunku do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pielęgnujecie w sercu gorzką zazdrość i samolubne ambicje, nie chełpcie się i nie atakujcie prawdy kłamstwami!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 swych sercach macie gorzką zazdrość i swarliwość, to się nie przechwalajcie i nie kłamcie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macie w sercach gorzką zazdrość i wrogość, to przynajmniej nie zasłaniajcie się kłamstwem lub przechwałkami.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zazdrość, ζῆλος, w zn. dodatnim żarliwość lub gorliwość (&lt;x&gt;500 2:17&lt;/x&gt;); w zn. ujemnym – zawiść (&lt;x&gt;510 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23:17&lt;/x&gt;; &lt;x&gt;520 13:13&lt;/x&gt;; &lt;x&gt;530 3:3&lt;/x&gt;; &lt;x&gt;530 13:4&lt;/x&gt;; &lt;x&gt;540 12:20&lt;/x&gt;; &lt;x&gt;550 5:20&lt;/x&gt;; &lt;x&gt;570 1:15&lt;/x&gt;; &lt;x&gt;660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2:4&lt;/x&gt;; &lt;x&gt;660 1:18&lt;/x&gt;;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2024-04-29T02:41:59Z</dcterms:modified>
</cp:coreProperties>
</file>