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w pokoju jest siany czyniącym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sprawiedliwości* zasiewany jest** w pokoju tym, którzy pokój czynią.***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zaś sprawiedliwości w pokoju jest siany (dla) czyniących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w pokoju jest siany czyniącym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plon sprawiedliwości jest zasiewany w pokoju dla tych, którzy wprowadzają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 jest siany w pokoju przez tych, którzy czynią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owoc sprawiedliwości w pokoju bywa siany tym, którzy pokój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 w pokoju bywa siany pokój czyniącym.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sieją w pokoju ci, którzy zaprowadzają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 bywa zasiewany w pokoju przez tych, którzy pokój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sprawiedliwości jest siany w pokoju dla tych, którzy krzewią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wprowadzają pokój, zasiewają w pokoju owoc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Owoc sprawiedliwości jest siany z pokojem w tych, którzy wprowadzają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Sprawiedliwość, jak owoc, wyrasta w czas pokoju dla tych, którzy krzewią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sprawiedliwości w pokoju wschodzi dla tych, którzy pokój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плід праведности сіється в мирі творцями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sprawiedliwości jest rozsiewany w pokoju tym, którzy czynią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czyniący pokój, którzy sieją pokój, uprawiają żniwo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nasienie owocu prawości jest w pokojowych warunkach siane dla tych, którzy czynią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sieją pokój, jako plon będą zbierać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32:17&lt;/x&gt;; &lt;x&gt;570 1:11&lt;/x&gt;; &lt;x&gt;650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&lt;x&gt;550 6:7-8&lt;/x&gt;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zasiewany  jest  przez  tych  (lub: w tych ), którzy czynią pokój.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5:9&lt;/x&gt;; &lt;x&gt;520 12:18&lt;/x&gt;; &lt;x&gt;550 5:22&lt;/x&gt;; &lt;x&gt;650 12:14&lt;/x&gt;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2024-04-28T23:44:53Z</dcterms:modified>
</cp:coreProperties>
</file>