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21"/>
        <w:gridCol w:w="53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koniom wędzidła do pysków rzucamy ku być ulegające one nam i całe ciało ich przeprowadzamy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koniom wkładamy w pyski wędzidła,* aby nam były posłuszne, to kierujemy całym ich ciałem.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zaś* koniom wędzidła do pysków rzucamy ku być uległe one** nam, i całe ciało ich przeprowadzamy.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koniom wędzidła do pysków rzucamy ku być ulegające one nam i całe ciało ich przeprowadzamy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32:9&lt;/x&gt;; &lt;x&gt;240 26:3&lt;/x&gt;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"Jeśli zaś": "Zobacz"; "Oto"; "Zobacz bowiem".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"by one były uległe".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2024-04-28T23:03:55Z</dcterms:modified>
</cp:coreProperties>
</file>