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nikt z ludzi nie ujarzmił jeszcze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języka. Jest to nieokiełznane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języka żaden z ludzi okrócić nie może, który jest nieokrócone złe i pełne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języka żaden z ludzi nie może okrócić: złe niespokojne, pełen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nie potrafi okiełznać; to zło niepohamowane, pełne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nie może ujarzmić. Jest on nieobliczalny w czynieniu zła, pełny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natomiast, który jest pełen śmiercionośnego jadu i ciągle zagrażającego zła, nikt nie potrafi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języka natomiast, tego zła nieustatkowanego, nasączonego śmiercionośnym jadem, nikt z ludzi ujarzmić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ludzi jednak nie zdołał ujarzmić języka, a jest w nim tyle nieposkromionego zła i śmiercionośnego jadu.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ujarzmić nie zdoła; niespokojne to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язика ніхто з людей не може приборкати; він - зло нескінченне, повний смертоносної отрути.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ludzi nie może ujarzmić języka; jest nieopanowanie zgubny, pełny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jednak nikt nie umie ujarzmić - to rzecz chwiejna i zła, pełna śmiercionośnej trucizny!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ujarzmić nie potrafi. Szkodliwa to, krnąbrna rzecz, pełna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potrafi ujarzmić języka—pełnego niepohamowanego zła i śmiercionośnej trucizny.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2024-04-28T23:00:52Z</dcterms:modified>
</cp:coreProperties>
</file>