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między wami?* Niech się modli. Cieszy się ktoś? Niech śpiewa pieśni.**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 zło ktoś wśród was? Niech się modli; jest dobrej myśli ktoś?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 w nieszczęściu? Jeśli tak, niech się modli. Cieszy się ktoś? Niech śpiewa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wśród was? Niech się modli. Raduje się ktoś? Niech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 utrapiony między wami, niechże się modli; jest kto dobrej myśli, niechajże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Smuci się kto z was? Niech się modli. Wesołego serca jest? Niechajże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kogoś z was nieszczęście? Niech się modli! Jest ktoś radośnie usposobiony? Niech śpiewa hymny!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 między wami? Niech się modli. Weseli się kto? Niech śpiewa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z was? Niech się modli. Jest ktoś w dobrym nastroju? Niech śpiewa psalmy.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cierpi z powodu nieszczęścia - niech się modli. Kto zaś jest radosny - niech wyśpiewuje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Jakieś zło ktoś z was cierpi? — Niech się modli. Szczęśliwy jest? —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cierpi ktoś spośród was, to niech się modli; gdy ktoś jest w dobrym nastroju, to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 pośród was? Niech się modli! Weseli się kto? Niech śpiewa psalmy!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хтось між вами страждає, хай молиться. Як хтось радіє, хай співає псалми.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między wami w nieszczęściu? Niech się modli. Jest ktoś dobrej myśli? Niech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z was w kłopocie? Powinien się modlić. Ktoś czuje się dobrze? Powinien śpiewać pieśni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zło wśród was? Niech się modli. Jest ktoś w dobrym nastroju? Niech śpiewa psalmy.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cierpi, niech się modli. Jeśli ktoś jest pełen radości, niech uwielbia Pana, śpiewając Mu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śpiewa, ψαλλέτω, przy wtórze instrumentów.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14:15&lt;/x&gt;; &lt;x&gt;560 5:19&lt;/x&gt;; &lt;x&gt;580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2024-04-29T05:10:58Z</dcterms:modified>
</cp:coreProperties>
</file>