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9"/>
        <w:gridCol w:w="4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zgniło i szaty wasze zjedzone przez mole stał się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bogactwo* zbutwiało, a wasze szaty zostały zżarte przez mole.**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Bogactwo wasze zgniło i szaty wasze zjedzonymi przez mole stały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zgniło i szaty wasze zjedzone przez mole stał się (stały się)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zbutwiało, a wasze szaty zżarły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zgniło, a wasze szaty zjadły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zgniło, a szaty wasze mole zgryzły.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Bogactwa wasze zgniły, a szaty wasze mole pogryzły.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zbutwiało, szaty wasze stały się żerem dla moli,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zmarniało, a szaty wasze mole zjadły.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zbutwiało, a wasze szaty zostały zjedzone przez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zbutwiało. Mole zjadły wasze ubrania.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Zbutwiało wasze bogactwo, szaty wasze przez mole są zjedzone,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Bogactwo wasze poszło na marne, a wasze szaty zostały zjedzone przez mole.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Przepadło wasze bogactwo, mole pożarły szaty!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Ваше багатство згнило, а ваш одяг міль поїла.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znikło, a wasze szaty są zjedzone przez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bogactwa zgniły, a waszą odzież zjadły mole,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zgniło, a wasze szaty wierzchnie zostały zjedzone przez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traci wartość, a wasze drogie ubrania zjadają mole.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13:28&lt;/x&gt;; &lt;x&gt;230 39:12&lt;/x&gt;; &lt;x&gt;290 50:9&lt;/x&gt;; &lt;x&gt;290 51:8&lt;/x&gt;; &lt;x&gt;470 6:19-20&lt;/x&gt;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2024-04-28T23:27:36Z</dcterms:modified>
</cp:coreProperties>
</file>