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ten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drogi,* uratuje jego duszę od śmierci** i zakryje mnóstwo grzechów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że* (ten), (który zawrócił) grzesznika z błąkania się (od) drogi jego, zbawi duszę jego od śmierci** i zasłoni mnogość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(ten) który nawrócił grzesznika z błędnej drogi jego zbawi duszę od śmierci i zakryje mnóstwo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11:14&lt;/x&gt;; &lt;x&gt;610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Okres warunkowy prospektywny specjalny (poprzednik wyraża coś przyszłego, z czym trzeba się liczyć).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10:12&lt;/x&gt;; &lt;x&gt;530 13:7&lt;/x&gt;; &lt;x&gt;670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"niech wie, że": "wiedzcie, że"; "że"; bez "niech wie,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od śmierci": "od śmierci jego"; "od śmierci"; "jego".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2024-04-28T20:06:17Z</dcterms:modified>
</cp:coreProperties>
</file>