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61"/>
        <w:gridCol w:w="48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dzieci posłuszeństwa, nie podporządkowując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wcześniej w ― niewiedzy waszej, pożądliwości,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posłuszne* dzieci nie dostosowujcie się do waszych wcześniejszych żądz,** z czasu waszej nieświadomości,***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posłuszeństwa. nie dostosowując swej postaci do (tych) wcześniej w niewiedzy waszej* pożądań.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dzieci posłuszeństwa nie dostosowując swojej postaci do wcześniej w niewiedzy waszych pożądliwości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Wzorem posłusznych dzieci skończcie z zaspokajaniem swoich dawnych żądz. Należą one do okresu waszej 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posłuszne dzieci nie ulegajcie pożądliwościom, jakie władały wami wcześniej, w czasie waszej nieświadomości;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posłuszni, którzy się nie przypodobywacie przeszłym w nieumiejętności waszej pożądliwościom;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synowie posłuszeństwa, nie przypodobając się przeszłym pożądliwościom nieumiejętności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[Bądźcie] jak posłuszne dzieci. Nie przystosowujcie się do waszych dawniejszych żądz, gdy byliście nieświadomi,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dzieci posłuszne nie kierujcie się pożądliwościami, jakie poprzednio wami władały w czasie nieświadomości waszej,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 nie ulegajcie pożądliwościom, które kierowały wami wcześniej, gdy żyliście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 posłuszne dzieci i nie ulegajcie żądzom, które dawniej wynikały z waszej 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Jako dzieci posłuszeństwa nie ulegajcie dawniejszym, z czasu niewiedzy, swoim pożądaniom,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Bądźcie posłuszni jak dzieci i nie ulegajcie, jak kiedyś, pożądliwościom, które były skutkiem waszej nieświadomości.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posłuszni, nie kierujcie się dawnymi pożądliwościami, którym ulegaliście, gdy żyliście (jeszcze) w nieświadomości,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діти послуху, не потураючи попереднім вашим пристрастям за часу незнання,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jako dzieci posłuszeństwa; nie dostosowując się do wcześniejszych waszych pragnień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ludzie posłuszni Bogu, nie dawajcie się kształtować złym pragnieniom, jakie niegdyś miewaliście, kiedy jeszcze tkwiliście w niewiedzy.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posłuszne dzieci, przestańcie się kształtować według pragnień, jakie poprzednio żywiliście w swej niewiedzy,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Dawniej, gdy nie znaliście Pana, waszym życiem kierowały grzeszne pragnienia. Teraz jednak nie poddawajcie się im i zachowujcie się jak posłuszne dzieci.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2:3&lt;/x&gt;; &lt;x&gt;670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17:30&lt;/x&gt;; &lt;x&gt;560 4:18-19&lt;/x&gt;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 też: "waszych".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2024-04-20T11:44:34Z</dcterms:modified>
</cp:coreProperties>
</file>