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6"/>
        <w:gridCol w:w="4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zrodzeni nie z nasienia zniszczalnego, ale niezniszczalnego, przez słowo żyjącego Boga i trwającego.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odradzeni nie z nasienia zniszczalnego ale niezniszczalnego przez Słowo żyjącego Boga i trwającego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odrodzeni* nie z nasienia zniszczalnego, ale niezniszczalnego,** przez Słowo Boga,*** które żyje i trwa.****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ponownie zrodzeni nie z nasienia zniszczalnego, ale niezniszczalnego, przez słowo żyjącego Boga i trwającego;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odradzeni nie z nasienia zniszczalnego ale niezniszczalnego przez Słowo żyjącego Boga i trwającego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Uczyńcie to jako ludzie odrodzeni nie z nasienia zniszczalnego, ale niezniszczalnego, przez Słowo Boga, żywe, nieprzemijające,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odrodzeni nie z nasienia zniszczalnego, ale z niezniszczalnego, przez słowo Boże, które jest żywe i 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Odrodzeni będąc nie z nasienia skazitelnego, ale z nieskazitelnego przez słowo Boże żywe i trwające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odrodzeni nie z nasienia skazitelnego, ale nieskazitelnego przez słowo Boga Żywego i trwającego na wieki,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bowiem ponownie do życia powołani nie z ginącego nasienia, ale z niezniszczalnego, dzięki słowu Boga, które jest żywe i 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odrodzeni nie z nasienia skazitelnego, ale nieskazitelnego, przez Słowo Boże, które żyje i 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odrodzeni nie ze zniszczalnego nasienia, ale z niezniszczalnego, dzięki Słowu Boga, które żyje i 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Zostaliście bowiem zrodzeni nie z ginącego zasiewu, ale niezniszczalnego, dzięki słowu Boga, które żyje i 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Narodziliście się bowiem powtórnie nie z ziarna zniszczalnego, lecz z niezniszczalnego, dzięki słowu Boga, które żyje i trwa.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odrodzeni z ziarna, które nie ginie, ale jest niezniszczalne; jest to bowiem żywe i nieprzemijające Słowo Boże.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narodzić się na nowo nie z nasilenia, które podlega zniszczeniu, lecz (z nasienia) niezniszczalnego, przez słowo Boga, który żyje i trwa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відроджені ви не з тлінного насіння, а з нетлінного, - живим Божим словом, яке існує [вічно].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jesteście ponownie narodzeni przez Słowo żyjącego i trwającego na wieczność Boga, nie z nasienia, co ulega zniszczeniu, ale z niezniszczalnego.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Narodziliście się na nowo nie z jakiegoś ziarna, które zniszczeje, ale z takiego, które nie może zniszczeć, przez żywe Słowo Boże, które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Dano wam bowiem nowe zrodzenie, nie ze zniszczalnego, lecz z niezniszczalnego nasienia, przez słowo Boga, który żyje i 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Narodziliście się bowiem na nowo dzięki słowu Bożemu, które jest jak niezniszczalne ziarno na zasiew—jest żywe i trwa na wieki.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1:13&lt;/x&gt;; &lt;x&gt;500 3:5&lt;/x&gt;; &lt;x&gt;670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8:11&lt;/x&gt;; &lt;x&gt;660 1:18&lt;/x&gt;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Boga, który żyje i trwa, zob. &lt;x&gt;340 6:26&lt;/x&gt;; w gr. θεός i λόγος są rm; dalsze ῥῆμα przemiawia za tym, że chodzi o Słowo.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&lt;x&gt;650 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2024-04-20T06:30:55Z</dcterms:modified>
</cp:coreProperties>
</file>