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65"/>
        <w:gridCol w:w="47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w mocy Boga, strzeżeni dla wiary ku zbawieniu gotowego,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zostać objawionym w czasie ostatnim,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mocy Boga którzy jesteście strzeżeni przez wiarę ku zbawieniu gotowego zostać objawionym w porze ostatniej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mocą Bożą* strzeżeni jesteście** przez wiarę*** – dla zbawienia**** przygotowanego, aby objawić***** się w ostatecznym czasie.******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(tych) w mocy* Boga pilnowanych z powodu wiary względem zbawienia, gotowego (by) zostać objawionym w porze ostatniej.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mocy Boga którzy jesteście strzeżeni przez wiarę ku zbawieniu gotowego zostać objawionym w porze ostatniej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2:9&lt;/x&gt;; &lt;x&gt;500 10:28&lt;/x&gt;; &lt;x&gt;570 4:7&lt;/x&gt;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2:5&lt;/x&gt;; &lt;x&gt;560 1:19&lt;/x&gt;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3:15&lt;/x&gt;; &lt;x&gt;510 8:37&lt;/x&gt;; &lt;x&gt;510 10:43&lt;/x&gt;; &lt;x&gt;510 16:31&lt;/x&gt;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10:9&lt;/x&gt;; &lt;x&gt;620 3:15&lt;/x&gt;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8:18-19&lt;/x&gt;; &lt;x&gt;670 1:7&lt;/x&gt;; &lt;x&gt;670 4:13&lt;/x&gt;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&lt;x&gt;620 3:1&lt;/x&gt;; &lt;x&gt;680 3:3&lt;/x&gt;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Możliwe: mocą.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2024-04-26T06:28:50Z</dcterms:modified>
</cp:coreProperties>
</file>