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ukaże Arcypasterz, otrzymacie wiecznie świeży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on książę pasterzy, odniesiecie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książę pasterzów, weźmiecie nie 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objawi się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 Arcypasterz otrzymacie niewiędnący wieniec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się zjawi władca pasterzy, otrzymacie wieniec chwały, który nigdy nie zwiędnie.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zjawi się Najwyższy Pasterz, otrzymacie niewiędnący wieniec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з'явиться Архипастир, - одержите нев'янучий вінець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ukazany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gdy pojawi się Naczelny Pasterz, otrzymacie chwałę jako niewiędnący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ujawni naczelny pasterz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przybędzie najwyższy Pasterz, otrzymacie od niego wieniec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2024-05-05T13:39:32Z</dcterms:modified>
</cp:coreProperties>
</file>