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― drogie i największe nam obietnice dane w darze, aby przez te stalibyście się Boskiej uczestnikami natury, uciekłszy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świecie ― żądzy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dane nam zostały drogocenne* i największe obietnice,** abyście przez nie stali się uczestnikami Boskiej natury,*** **** jako ci, którzy umknęli zepsuciu (obecnemu) na tym świecie***** w żądzach,******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czego szacowne i największe nam rzeczy obiecane dał w darze*, aby poprzez te stalibyście się Boskiej wspólnikami natury, uciekłszy od (tego) na świecie przez pożądanie zniszczenia.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drogocenne, τίμια : w odniesieniu do wiary &lt;x&gt;670 1:7&lt;/x&gt;; krwi Chrystusa &lt;x&gt;670 1:19&lt;/x&gt;; obietnic Chrystusowych &lt;x&gt;680 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7:1&lt;/x&gt;; &lt;x&gt;650 6:12&lt;/x&gt;; 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natura, φύσις, to ogół właściwych czemuś cech i możliwości; słowo to pojawia się w &lt;x&gt;520 11:21&lt;/x&gt;; &lt;x&gt;550 2:15&lt;/x&gt;; &lt;x&gt;560 2:3&lt;/x&gt;; &lt;x&gt;660 3:7&lt;/x&gt;.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&lt;x&gt;560 4:24&lt;/x&gt;; &lt;x&gt;650 3:1&lt;/x&gt;; &lt;x&gt;650 6:4&lt;/x&gt;; &lt;x&gt;650 12:10&lt;/x&gt;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4:4&lt;/x&gt;; &lt;x&gt;680 2:20&lt;/x&gt;; &lt;x&gt;690 2:15-17&lt;/x&gt;; &lt;x&gt;690 5:4&lt;/x&gt;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żądza, ἐπιθυμία : pragnienie zła l. dobra.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&lt;x&gt;670 4:2&lt;/x&gt;; &lt;x&gt;680 2:10&lt;/x&gt;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"są dane w darze".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2024-04-26T13:18:23Z</dcterms:modified>
</cp:coreProperties>
</file>