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pozbawione rozumu zwierzęta, urodzone z natury na schwytanie i zniszczenie, w czym nie rozumiejąc, bluźnią, w ― zagładzie ich i zniszczeni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zwierzęta, urodzone z natury na schwytanie i zabicie,* bluźnią temu, czego nie znają, w zagładzie ich też zostaną zgubione,**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jak nierozumne istoty żywe, zrodzone zgodnie z naturą ku schwytaniu i zniszczeniu, w czym nie rozeznają się krzywdząco mówiąc*, w zniszczeniu tych samych** i zniszczeni zostaną,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9-10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"bluźniąc".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określa "istoty żywe".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2024-04-27T18:34:13Z</dcterms:modified>
</cp:coreProperties>
</file>