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Opuszczając prostą drogę zbłądzili, podążawszy ― drogą ― Balaama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Beora, co zapłatę niesprawiedliwości ukochał,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Pozostawiwszy prostą drogę zostali zwiedzeni którzy naśladowali drogę Balaama syna Bosora który zapłatę niesprawiedliwości umiłował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Opuściwszy* prostą drogę, zbłądzili** i poszli drogą Balaama,*** syna Bosora, który pokochał zapłatę niesprawiedliwości,****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[*opuściwszy, καταλιπόντες, 𝔓 72 (III/IV) B 2; opuszczając, καταλείποντες,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 B; ws;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53:6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14:11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22:5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23:5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160 13:2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pozostawiając prostą drogę, zabłąkali się, uległszy drodze Balaama, (syna) Bosora*, który zapłatę niesprawiedliwości umiłował,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Pozostawiwszy prostą drogę zostali zwiedzeni którzy naśladowali drogę Balaama (syna) Bosora który zapłatę niesprawiedliwości umiłował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Zboczyli oni z prostej drogi, pobłądzili i poszli śladami Bileama, syna Beora, który dał się skusić zapłatą za niesprawiedliwość.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Opuścili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prostą drogę i zbłądzili, podążając drogą Balaama,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Bosora, który umiłował zapłatę za niesprawiedliwość;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opuściwszy prostą drogę, zbłądzili, naśladując drogi Balaama, syna Bosorowego, który zapłatę niesprawiedliwości umiłował;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opuściwszy prostą drogę, zbłądzili, naszladując drogi Balaama z Bosor, który umiłował zapłatę niesprawiedliwości,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Porzucając prostą drogę, zbłądzili, a poszli drogą Balaama, syna Bosora, który umiłował zapłatę niesprawiedliwości,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Opuściwszy drogę prostą, zbłądzili i wstąpili na drogę Balaama, syna Beora, który ukochał zapłatę za czyny nieprawe,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Zeszli z prostej drogi, zbłądzili, podążając drogą Balaama, syna Bosora, który umiłował zapłatę za niesprawiedliwość,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Zboczyli z prostej drogi, zbłądzili i weszli na drogę Balaama, syna Bosora, który ukochał nieuczciwy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Porzucając prostą drogę, zeszli na manowce. Pośpieszyli drogą Balaama, syna Bosora, który zapragnął zapłaty za nieprawość,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Zeszli oni z drogi prostej, zbłądzili i wstąpili na drogę Bileama, syna Peora, który pokochał pieniądze, jakie otrzymał za niesłuszną sprawę.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Opuściwszy drogę prawą, zbłądzili, zbaczając na drogę Balaama, syna Bosora, który dał się skusić zapłatą za nieprawość,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Покинувши просту дорогу, вони заблукали, йдучи слідом за Валаамом з Восору, який полюбив несправедливу винагороду,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opuściły prostą drogę, zostały wprowadzone na manowce oraz uległy drodze Balaama, syna Bosora, który zapragnął zapłaty 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porzucili prostą drogę i odeszli, aby podążyć drogą Bil'ama Ben-B'ora, który umiłował zapłatę za czynienie szkody,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Porzuciwszy prostą ścieżkę, dali się wprowadzić w błąd. Poszli ścieżką Balaama – syna Beora – który umiłował zapłatę za popełnianie zła,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Zeszli bowiem z drogi Bożej prawdy i poszli śladem Baalama, syna Bosora, który z miłości do pieniędzy był gotów popełnić zło.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lekcje: "Beora"; "Beoorsora".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2024-04-27T17:24:04Z</dcterms:modified>
</cp:coreProperties>
</file>