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Opuszczając prostą drogę zbłądzili, podążawszy ― drogą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Beora, co zapłatę niesprawiedliwości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syna Bosora który zapłatę niesprawiedliwości umiłował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Opuściwszy* prostą drogę, zbłądzili** i poszli drogą Balaama,*** syna Bosora, który pokochał zapłatę niesprawiedliwości,****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[*opuściwszy, καταλιπόντες, 𝔓 72 (III/IV) B 2; opuszczając, καταλείποντες,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pozostawiając prostą drogę, zabłąkali się, uległszy drodze Balaama, (syna) Bosora*, który zapłatę niesprawiedliwości umiłował,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Pozostawiwszy prostą drogę zostali zwiedzeni którzy naśladowali drogę Balaama (syna) Bosora który zapłatę niesprawiedliwości umiłował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"Beora"; "Beoorsora".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2024-04-27T16:41:31Z</dcterms:modified>
</cp:coreProperties>
</file>