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 ― świata w poznaniu ― Pana i Zbawiciela Jezusa Pomazańca, te zaś znów wplątawszy się, przezwyciężeni, stało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ostatnie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od nieczystości świata przez poznanie Pana i Zbawiciela Jezusa Pomazańca te zaś znów zostawszy uwikłanymi są pokonani stało się im ostatnie gorsze od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 poznaniu* naszego** Pana i Zbawiciela, Jezusa Chrystusa, (kiedy to) uciekli od nieczystości świata,*** znów w nie uwikłani**** poddają im się, ich koniec stał się gorszy od początków.*****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][**naszego, ἡμῶν,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zaimka brak w: B (IV);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od skalań świata przez uznanie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Zbawiciela, Jezusa Pomazańca*, (przez) te zaś, znowu wplątawszy się, są pokonani, stały się** im (te) ostatnie gorszymi (od tych) pierwszych.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(od) nieczystości świata przez poznanie Pana i Zbawiciela Jezusa Pomazańca te zaś znów zostawszy uwikłanymi są pokonani stało się im ostatnie gorsze (od)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dzięki poznaniu naszego Pana i Zbawcy, Jezusa Chrystusa, odcięli się od brudów świata, a potem znów się w nie wikłają, to ich stan ostateczny będzie gorszy niż pierwotny.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uciekli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plugastw świata przez poznanie Pana i Zbawiciela Jezusa Chrystusa, a potem znowu się w nie wikłają i zostają pokonani, to ich ostateczny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oni uszli plugastw świata przez poznanie Pana i zbawiciela, Jezusa Chrystusa, a znowu się zaś niemi uwikławszy, zwyciężeni bywają; stały się ich ostateczne rzeczy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odbieżawszy plugastwa świata przez poznanie Pana naszego i zbawiciela Jezusa Chrystusa, a temiż się zaś uwikławszy, zwyciężeni byli, zstały się im ostateczne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uciekają od zgnilizny świata przez poznanie Pana i Zbawcy, Jezusa Chrystusa, a potem oddając się jej, ponownie zostają pokonani, to koniec ich jest gorszy od początków.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poznanie Pana i Zbawiciela, Jezusa Chrystusa wyzwolili się od brudów świata, lecz potem znowu w nie uwikłani dają im się opanować, to stan ich ostateczny jest gorszy niż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wyzwalają się od brudów świata przez poznanie naszego Pana i Zbawiciela, Jezusa Chrystusa, a ponownie uwikłani, zostają przez nie pokonani, to staje się dla nich to ostatnie gorsze niż to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poznanie naszego Pana i Zbawiciela Jezusa Chrystusa raz wyzwolili się od zepsucia w świecie, a później znowu mu ulegają, to ich koniec jest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bowiem, choć dzięki poznaniu Pana naszego i Zbawiciela, Jezusa Chrystusa, uciekli od zmaz świata, znowu w nie uwikłani ulegają, to stan późniejszy stał się im gorszy od poprzedniego.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wyzwolili się od zgubnych wpływów tego świata dzięki temu, że poznali Jezusa Chrystusa, naszego Pana i Zbawiciela, a potem znowu im ulegają, to ich położenie jest gorsze pod koniec, aniżeli było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uszli przed brudami świata dzięki poznaniu Pana i Zbawiciela, Jezusa Chrystusa, a pogrążając się w nie znowu im ulegają, to koniec ich staje się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ті, що втекли до пізнання нашого Господа і Спасителя Ісуса Христа від нечистоти світу, ними ж знову оплутані, є переможними,- і останнє їм гірше від першого.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przez znajomość naszego Pana i Zbawiciela, Jezusa Chrystusa, uciekli od skalań tego świata, ale znowu zostali w nie wplątani są pokonani; ostatnie rzeczy stały się im gorszymi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już raz uciekli przed nieczystościami świata dzięki poznaniu naszego Pana i Wyzwoliciela Jeszui Mesjasza, a potem znów dali się im usidlić i pokonać, to ich późniejszy stan gorszy jest jeszcze niźli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dzięki dokładnemu poznaniu Pana i Wybawcy, Jezusa Chrystusa, uszli kalającym rzeczom tego świata, ale wdają się znowu w to samo i zostają pokonani, to ich stan końcowy okazuje się gorszy niż początkowy.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poznał naszego Pana i Zbawiciela, Jezusa Chrystusa, i uwolnił się od wpływów tego zepsutego świata, a potem ponownie im uległ, to jego obecna sytuacja jest gorsza od poprzedniej.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"Pana naszego i Zbawiciela, Jezusa Pomazańca": "Pana i Zbawiciela naszego, Jezusa Pomazańca"; "Pana naszego, Jezusa Pomazańca, i Zbawiciela naszego": "Pana i Zbawiciela, Jezusa Pomazańca": "Pana naszego, Jezusa 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przy podmiocie w liczbie mnogiej rodzaju nijakiego, co jest dopuszczalne w gramatyce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2024-04-28T03:59:50Z</dcterms:modified>
</cp:coreProperties>
</file>