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5"/>
        <w:gridCol w:w="4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Zdarzyła się 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prawdziwa przypowieść: Pies zawrócił do ― jego wymiocin a świnia która obmyła się do tarzania się błotem.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Spełniło się zaś im to z prawdziwego przysłowia pies który zawrócił do swoich wymiocin i świnia która obmyła się do tarzania się błotem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Spełniła się na nich prawdziwość przysłowia: Pies wraca do swoich wymiocin, oraz: Świnia po umyciu – do tarzania się w błocie.*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Przytrafiło się im (to) (z) prawdomównego przysłowia: Pies, (który zawrócił) do swoich wymiocin, i Świnia, (która się obmyła) ku kałuży błota.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Spełniło się zaś im (to) (z) prawdziwego przysłowia pies który zawrócił do swoich wymiocin i świnia która obmyła się do tarzania się błotem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2024-04-27T20:03:31Z</dcterms:modified>
</cp:coreProperties>
</file>