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3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― obietnicy Jego oczekujemy, w których sprawiedliwość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Oczekujemy* bowiem – według obietnicy** – nowych niebios i nowej ziemi,*** w których (nareszcie) zamieszka**** sprawiedliwość.*****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Nowych zaś niebios i ziemi nowej według obietnicy Jego oczekujemy, w których sprawiedliwość zamieszkuje.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oczekujmy, προσδοκῶμεν, jest to indicativus l. coniunctivus; ptc. oczekując (w. 14) wskazuje na indicativus.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65:17&lt;/x&gt;; &lt;x&gt;290 66:22&lt;/x&gt;; &lt;x&gt;730 21:1&lt;/x&gt;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zamieszka, κατοικεῖ, jest intensywną formą cz οικέω; ozn. zadomowienie się na stałe. Zob. &lt;x&gt;470 2:23&lt;/x&gt;; &lt;x&gt;510 17:26&lt;/x&gt;;&lt;x&gt;510 22:12&lt;/x&gt;; &lt;x&gt;560 3:17&lt;/x&gt;; &lt;x&gt;580 1:19&lt;/x&gt;;&lt;x&gt;580 2:9&lt;/x&gt;.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60:21&lt;/x&gt;; &lt;x&gt;530 6:9-10&lt;/x&gt;;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2024-04-29T00:05:01Z</dcterms:modified>
</cp:coreProperties>
</file>