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8"/>
        <w:gridCol w:w="4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mówiący: Gdzie jest ― obietnica ― przyjścia Jego? Od kiedy bowiem ― ojcowie zasnęli, wszystko tak trwa od początku założenia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[świata]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gdzie jest obietnica przyjścia Jego od kiedy bowiem ojcowie zostali uśpieni wszystkie tak trwa od początku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mówiący: Gdzie jest obietnica* Jego przyjścia?** *** Odkąd bowiem zasnęli ojcowie,**** wszystko tak trwa, jak od początku stworzenia.*****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mówiący: "Gdzie jest (ta) obietnica przybycia Jego? Od kiedy* bowiem ojcowie zasnęli**, wszystko tak trwa od początku stworzenia".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gdzie jest obietnica przyjścia Jego od kiedy bowiem ojcowie zostali uśpieni wszystkie tak trwa od początku stworzenia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5:19&lt;/x&gt;; &lt;x&gt;330 12:22&lt;/x&gt;; &lt;x&gt;300 17:15&lt;/x&gt;; &lt;x&gt;680 1:4&lt;/x&gt;; 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obietnica Jego przyjścia, ἐπαγγελία τῆς παρουσίας αὐτοῦ, gen. παρουσίας  to attributivus (rz główny, obietnica, funkcjonuje jako przym) &lt;x&gt;680 3:4&lt;/x&gt;L.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24:48&lt;/x&gt;; &lt;x&gt;490 17:30&lt;/x&gt;; &lt;x&gt;680 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13:32&lt;/x&gt;; &lt;x&gt;510 26:6&lt;/x&gt;; &lt;x&gt;520 9:5&lt;/x&gt;; &lt;x&gt;520 15:8&lt;/x&gt;; &lt;x&gt;650 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1:1&lt;/x&gt;; &lt;x&gt;480 10:6&lt;/x&gt;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Ściśle: "Od którego (dnia)".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Zamiast: umarli.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2024-04-29T02:44:34Z</dcterms:modified>
</cp:coreProperties>
</file>