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1"/>
        <w:gridCol w:w="4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zaś to nie niech ukrywa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wami, ukochani, że jeden dzień przed Panem jak tysiąc lat a tysiąc lat jak dzień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zaś to nie niech ukrywa się waszej umiłowani że jeden dzień przed Panem jak tysiąc lat i tysiąc lat jak dzień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jedno, ukochani, nie umyka waszej (uwadze), że u Pana jeden dzień jest jak tysiąc lat,* a tysiąc lat jak jeden dzień.**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zaś to nie niech ukrywa się (przed) wami, umiłowani, że jeden dzień przed Panem jak tysiące lat i tysiące lat jak dzień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zaś to nie niech ukrywa się waszej umiłowani że jeden dzień przed Panem jak tysiąc lat i tysiąc lat jak dzień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jedno, kochani, miejcie na uwadze: U Pana jeden dzień jest jak tysiąc lat i tysiąc lat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niech to jedno, umiłowani, nie będzie przed wami zakryte, że jeden dzień u Pana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tysiąc lat, a tysiąc lat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 jedna rzecz niech wam nie będzie tajna, najmilsi! iż jeden dzień u Pana jest jako tysiąc lat, a tysiąc lat, jako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jedno to, namilejszy, niech wam tajno nie będzie, iż jeden dzień u Pana jako tysiąc lat, a tysiąc lat jako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dla was, umiłowani, nie będzie tajne to jedno, że jeden dzień u Pana jest jak tysiąc lat, a tysiąc lat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jedno, umiłowani, nie uchodzi uwagi waszej, że u Pana jeden dzień jest jak tysiąc lat, a tysiąc lat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jedno, umiłowani, nie uchodzi waszej uwagi, że jeden dzień u Pana jest jak tysiąc lat, a tysiąc lat,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Niech wam będzie wiadome, że jeden dzień u Pana jest jak tysiąc lat, a tysiąc lat jak jeden dzień!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jedno niech waszej, umiłowani, nie uchodzi uwadze, że jeden dzień u Pana jak lat tysiące, a tysiące lat jak dzień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Kochani! Nigdy o tym nie zapominajcie, że dla Pana jeden dzień jest jak dla was tysiąc lat, a tysiąc lat - jak jeden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jednym zaś nie zapominajcie, umiłowani, że jeden dzień dla Pana jest jak tysiąc lat, a tysiąc lat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одне це не буде приховане від вас, улюблені, що один день у Господа - мов тисяча років, а тисяча років - мов один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jedno, umiłowani, niech nie uchodzi waszej uwagi, że jeden dzień przed Panem jest jak tysiące lat, a tysiące lat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drodzy przyjaciele, bierzcie pod uwagę to: u Pana jeden dzień jest jak tysiąc lat, a tysiąc lat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ten jeden fakt nie uchodzi waszej uwagi, umiłowani, że u Pana jeden dzień jest jak tysiąc lat, a tysiąc lat –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nie zapominajcie jednak o tym, że dla Pana jeden dzień jest jak tysiąc lat, a tysiąc lat—jak jeden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2024-04-28T20:45:35Z</dcterms:modified>
</cp:coreProperties>
</file>