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25"/>
        <w:gridCol w:w="42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Mówiący, że: Poznałem Go, i ― przykazań Jego nie strzegący, kłamcą jest, i w tym ― prawda nie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 poznałem Go i przykazań Jego nie zachowujący kłamca jest i w tym prawda nie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mówi: Poznałem Go, a Jego przykazań nie zachowuje, ten jest kłamcą* i nie ma w nim prawdy.**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Mówiący, że: Poznałem go, i przykazań jego nie strzegący, kłamcą jest i w nim prawda nie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 poznałem Go i przykazań Jego nie zachowujący kłamca jest i w tym prawda nie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twierdzi, że Go poznał, lecz nie przestrzega Jego przykazań, ten jest kłamcą, jest daleki od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mówi: Znam go, a nie zachowuje jego przykazań, jest kłamcą i nie ma w nim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mówi: Znam go, a przykazania jego nie zachowuje, kłamcą jest, a prawdy w nim nie 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mówi, że go zna, a przykazania jego nie chowa, kłamcą jest, a prawdy w nim nie 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mówi: Znam Go, a nie zachowuje Jego przykazań, ten jest kłamcą i nie ma w nim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mówi: Znam go, a przykazań jego nie zachowuje, kłamcą jest i prawdy w nim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mówi: Znam Go, a nie zachowuje Jego przykazań, jest kłamcą i nie ma w nim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mówi, że Go zna, a nie przestrzega Jego przykazań, jest kłamcą i nie ma w nim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mówi: „Znam Go”, a nie przestrzega Jego przykazań, jest kłamcą i nie ma w nim prawdy.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mówi, że go zna, a nie przestrzega jego przykazań, jest kłamcą i mija się z prawdą.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mówi: ʼZnam Goʼ, a przykazań Jego nie zachowuje, ten jest kłamcą i nie ma w nim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каже, що пізнав його, а заповідей його не додержує, той неправдомовний, і в ньому правди немає.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mówi, że go poznał, a nie strzeże jego przykazań, jest kłamcą i nie ma w nim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mówi: "Znam Go", ale nie zachowuje Jego nakazów, jest kłamcą - nie ma w nim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mówi: ”Poznałem go”, a jednak nie przestrzega jego przykazań, jest kłamcą i nie ma w nim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mówi, że Go zna, ale nie czyni tego, co On nakazał, jest kłamcą i nie trzyma się prawdy.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&lt;x&gt;630 1:16&lt;/x&gt;; &lt;x&gt;690 1:6&lt;/x&gt;; &lt;x&gt;690 4:20&lt;/x&gt;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2024-04-28T12:54:37Z</dcterms:modified>
</cp:coreProperties>
</file>