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3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― świetle jest i ― brata jego nienawidzący w ― ciemności jest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Świetle,* a nienawidzi swojego brata, dotąd jest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świetle (że jest), a brata jego nienawidzący, w ciemności jest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jest w Świetle, a nienawidzi swojego brata, właściwie nie wyszedł z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nienawidzi swego brata, dotąd jeszcze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iż jest w światłości, a brata swego nienawidzi, w ciemności jest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iż jest w światłości, a brata swojego nienawidzi, aż dotąd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żyje w światłości, a nienawidzi brata swego, dotąd jeszcze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brata swojego nienawidzi, w ciemności jest 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mówi, że jest w światłości, a nienawidzi swojego brata, nadal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trwa w światłości, a nienawidzi swego brata, wciąż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mówi, że jest w świetle, a nienawidzi swojego brata, nadal znajduje się w 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zapewnia, że znajduje się w kręgu światła, a jednocześnie nienawidzi swego brata, jest nadal pogrążony w ciemnościach.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nienawidzi swego brata, ten wciąż jeszcze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каже, що він є в світлі і ненавидить свого брата, той у темряві досі.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nienawidzi swego brata, aż do teraz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twierdzi, że jest w tej światłości, a nienawidzi swego brata, wciąż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świetle, a jednak nienawidzi swego brata, ten aż dotąd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mówi, że żyje w Bożym świetle, a nienawidzi innych ludzi, to ciągle jeszcze jest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2:11&lt;/x&gt;; &lt;x&gt;690 3:15&lt;/x&gt;;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2024-04-27T18:59:39Z</dcterms:modified>
</cp:coreProperties>
</file>