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1"/>
        <w:gridCol w:w="3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2024-04-29T02:31:25Z</dcterms:modified>
</cp:coreProperties>
</file>