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nas też przekona, że pochodzimy z prawdy i upewni co do tego nasze serca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poznajemy, iż z prawdy jesteśmy i przed nim uspokojemy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znamy, iż z prawdy jesteśmy i przed oczyma jego ubezpieczymy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żeśmy z prawdy i uspokoimy przed nim swoje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poznamy, że jesteśmy z prawdy i uspokoimy przed Nim swoje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rozpoznamy, że jesteśmy z prawdy, i uspokoimy przed Nim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również poznamy, że z prawdy jesteśmy, i przy Nim przekonamy swoje serce,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poznamy swoje pochodzenie od prawdy i będziemy mieli spokojne sumienie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довідаємося, що ми від правди, і перед ним заспокоюємо наше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poznajemy, że jesteśmy z prawdy, oraz przed nim zjednamy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poznamy, że jesteśmy z prawdy i uspokoimy nasze serca przed Jego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pochodzimy z prawdy, i uspokoimy przed nim nasze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Pomagając innym, stajemy bowiem po stronie prawdy i osiągamy wewnętrzny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2024-04-29T00:01:56Z</dcterms:modified>
</cp:coreProperties>
</file>