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2"/>
        <w:gridCol w:w="4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jeśli znajduje wady nasze ― serce, bo większy jest ―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serce nasze i poznaje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oskarżałoby nas serce bo większy jest Bóg od serca naszego i zna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– jeśli oskarża nasze serce* – że** Bóg jest większy niż nasze serce i wie wszystko.***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obwiniać będzie nas serce, bo większy jest Bóg (od) serca naszego i poznaje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oskarżałoby nas serce bo większy jest Bóg (od) serca naszego i zna wszystkie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że (…) że, ὅτι (…) ὅτι, zrozumienie wyrażonej w tych słowach myśli zależy od sposobu przełożenia obu spójników; &lt;x&gt;690 3:20&lt;/x&gt;L.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&lt;x&gt;230 139:1-6&lt;/x&gt;; &lt;x&gt;490 15:20-22&lt;/x&gt;; &lt;x&gt;500 2:24-25&lt;/x&gt;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2024-04-29T01:11:28Z</dcterms:modified>
</cp:coreProperties>
</file>