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0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zwodzi was. ― Czyniący ― sprawiedliwość sprawiedliwy jest, jak Ów 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Dzieci,* niech was nikt nie zwodzi;** kto czyni sprawiedliwość,*** jest sprawiedliwy,**** tak jak On jest sprawiedliwy.*****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nikt niech (nie) zwodzi was. Czyniący sprawiedliwość sprawiedliwy jest, jako on sprawiedliwy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tak, jak On sprawiedliwy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τεκνία, </w:t>
      </w:r>
      <w:r>
        <w:rPr>
          <w:rtl/>
        </w:rPr>
        <w:t>א</w:t>
      </w:r>
      <w:r>
        <w:rPr>
          <w:rtl w:val="0"/>
        </w:rPr>
        <w:t xml:space="preserve"> (IV) B; dzieci, παιδία, A (V); dzieci moje, τεκνια μου, 307 (X); w s; &lt;x&gt;690 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&lt;x&gt;690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18:5-9&lt;/x&gt;; &lt;x&gt;520 2:13&lt;/x&gt;; &lt;x&gt;680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2024-04-28T22:38:14Z</dcterms:modified>
</cp:coreProperties>
</file>