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wyraziła się miłość, że nie my pokochaliśmy Boga, lecz że On nas pokochał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nie my umiłowaliśmy Boga, ale że on nas umiłował i posłał swego Syna,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przebłaganiem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jest miłość, nie iżbyśmy my umiłowali Boga, ale iż on umiłował nas i posłał Syna swego, aby był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jakobyśmy my umiłowali Boga, ale iż on pirwszy umiłował nas, i posłał Syna swego ubłaganiem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sam nas umiłował i posłał Syna swojego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myśmy umiłowali Boga, lecz że On nas umiłował i posłał Syna swego jako ubłaganie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przejawia się miłość, że nie my umiłowaliśmy Boga, ale że On nas umiłował i posłał swojego Syna,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polega miłość, że nie my umiłowaliśmy Boga, lecz On nas umiłował i posłał swojego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w tym się wyraża, że nie my [pierwsi] zaczęliśmy miłować Boga, lecz że On umiłował nas i posłał swojego Syna jako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 tym polega miłość, że my pokochaliśmy Boga, lecz na tym, że on nas kocha i posłał swego Syna, aby się ofiarował na przebłaganie za nasze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zaś polega miłość, że nie my umiłowaliśmy Boga, lecz że On nas umiłował i posłał swego Syna jako przebłagalną ofiarę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Любов не в тому, що ми полюбили Бога, але в тому, шо він полюбив нас - і послав свого Сина як очищення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jest miłość, że nie myśmy umiłowali Boga, ale że On nas umiłował; zatem posłał swojego Syna jako przebłaganie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czym jest miłość: nie że myśmy ukochali Boga, ale że On ukochał nas i posłał swego Syna, aby był kapparą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w tym się przejawia, że my umiłowaliśmy Boga, lecz że on nas umiłował i posłał swego Syna jako ofiarę przebłagalną za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nie polega na tym, że my pokochaliśmy Boga, ale że On pokochał nas! Dlatego właśnie posłał swojego Syna, aby został On złożony w ofierze za nasze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2024-04-24T04:43:22Z</dcterms:modified>
</cp:coreProperties>
</file>