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6"/>
        <w:gridCol w:w="3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miłość bierze się stąd, że On pierwszy nas nią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iż on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miłujmy Boga, iż Bóg nas pierwej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[Boga], ponieważ Bóg sam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Miłujmy więc, gdyż On nas przedtem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nas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Kochajmy więc, ponieważ Bóg najpierw nas pokochał.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miłujemy, ponieważ On nas najpierw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любимо [його], бо він спершу полюбив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go miłujemy, bo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teraz miłujemy, bo On umiłował nas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miłujemy, ponieważ on pierwszy nas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doświadczyliśmy miłości od Boga, dlatego teraz kochamy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2024-04-17T06:59:57Z</dcterms:modified>
</cp:coreProperties>
</file>