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bożyszczy!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strzeżcie się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Dzieci! Trzymajcie się z dala od fałszywych bogów!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strzeżcie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стережіться ідолів.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wizerunków.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drogie dzieci, trzymajcie się z dala od fałszywych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2024-04-29T02:00:00Z</dcterms:modified>
</cp:coreProperties>
</file>