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8"/>
        <w:gridCol w:w="4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― zwyciężający ― świat, jeśli nie ― wierzący, że Jezus jest ― Synem ―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zwyciężający świat jeśli nie wierzący że Jezus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zaś jest ten, który zwycięża świat, jeśli nie tym, który wierzy,* że Jezus jest Synem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zwyciężający świat, jeśli nie wierzący, że Jezus jest Synem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zwyciężający świat jeśli nie wierzący że Jezus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zwycięża świat, jeśli nie ten, który wierzy, że Jezus jest Synem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zwycięża świat, jeśli nie ten, kto wierzy, że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jest, co zwycięża świat, tylko kto wierzy, iż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jest, co zwycięża świat, jedno który wierzy, iż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któż zwycięża świat, jeśli nie ten, kto wierzy, że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któż może zwyciężyć świat, jeżeli nie Ten, który wierzy, że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zwycięża świat, jeżeli nie ten, kto wierzy, że Jezus jest Synem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zwycięża świat, jak nie ten, kto wierzy, że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jest zwycięzcą nad światem, jeśli nie ten, który wierzy, że Jezus jest Synem Bożym?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któż może zwyciężyć świat, jeśli nie ten, kto wierzy, że Jezus jest Synem Bożym?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zaś jest tym, który zwycięża świat, jeśli nie ten, kto wierzy, że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той, що перемагає світ, як не той, хто вірує, що Ісус є Божим Сином?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tym, co zwycięża świat, jeśli nie wierzący, że Jezus jest Synem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pokonuje świat, jeśli nie ten, kto wierzy, że Jeszua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tym, który zwycięża świat, jeśli nie ten, kto wierzy, że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może pokonać zło tego świata, jeśli nie ten, kto wierzy, że Jezus jest Synem Bożym?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2024-04-28T20:24:08Z</dcterms:modified>
</cp:coreProperties>
</file>