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2"/>
        <w:gridCol w:w="3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2024-04-28T19:29:32Z</dcterms:modified>
</cp:coreProperties>
</file>