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8"/>
        <w:gridCol w:w="1478"/>
        <w:gridCol w:w="6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Kaleb powiedział: Temu, kto pobije Kiriat-Sefer i zdobędzie je, dam Achsę, moją córkę, za żonę.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2024-04-19T18:57:11Z</dcterms:modified>
</cp:coreProperties>
</file>