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Skorpionów,* od Seli** – i wzwyż.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2024-04-24T12:53:12Z</dcterms:modified>
</cp:coreProperties>
</file>