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1"/>
        <w:gridCol w:w="56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uciekł, ścigali go jednak, schwytali i obcięli mu kciuki u rąk i (wielkie palce)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Adoni-Bezek uciekł. Ścigali go jednak, schwytali i obcięli mu kciuki u rąk i wielkie palce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Adoni-Bezek uciekł, oni zaś ścigali go; a gdy go pojmali, ucięli mu kciuki u rąk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paluchy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uciekał Adonibezek, którego oni gonili; a pojmawszy go, poucinali palce wielkie u rąk jego, i u 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Adonibezek uciekł, którego dogoniwszy pojmali, obciąwszy końce rąk i nóg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Uciekł Adoni-Bezek, lecz oni ścigali go, schwycili i odcięli mu kciuki u rąk i duże palce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Adonibezek uciekł, oni zaś gonili go i pochwycili, i obcięli mu kciuki u rąk i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Adoni-Bezek uciekł. Oni jednak ścigali go, a gdy go pochwycili, odcięli mu kciuki u rąk i duże palce 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uciekł, lecz oni go ścigali, schwytali i obcięli mu duże palce u rąk i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Adoni-Bezek rzucił się do ucieczki. Ale ścigali go, pojmali i ucięli mu wielkie palce u rąk i 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втік Адонівезек, і гналися за ним і схопили його і відрубали кінцівки його рук і його 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Adonibezek ratował się ucieczką. Zatem puścili się za nim w pogoń, ujęli go i poucinali mu wielkie palce u rąk, i u nóg.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Adoni-Bezek rzucił się do ucieczki, zaczęli go ścigać i schwytawszy, obcięli mu wielkie palce u rąk i u stóp.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2024-04-19T22:22:12Z</dcterms:modified>
</cp:coreProperties>
</file>