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Manoach powiedział do Anioła JAHWE: Kim jesteś z imienia, abyśmy mogli Cię uczcić, gdy spełnią się Twoje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zapytał Anioła JAHWE: Kim jesteś z imienia, abyśmy mogli Cię uczcić, gdy spełnią się Twoje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Manoach powiedział do Anioła JAHWE: Jakie jest twoje imię,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 uczcili, gdy spełni się twoje słowo?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Manue do Anioła Pańskiego: Cóż za imię twoje? abyśmy, gdy się spełni słowo twoje, uczcili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Jakoć imię, aby jeśli się spełni słowo twoje, uczciliśmy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Manoach do Anioła Pańskiego: Jakie jest imię twoje, abyśmy, gdy spełni się słowo twoje, mogli cię uczcić?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Manoach do anioła Pańskiego: Jakie jest twoje imię, abyśmy mogli cię uczcić, gdy spełnią się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również anioła JAHWE: Jakie jest twoje imię, bo gdy spełnią się twoje słowa, to cię uczcimy.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Manoach anioła JAHWE: „Jakie jest twoje imię? Pragniemy cię uczcić, kiedy wypełni się twoje słowo”.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zapytał więc anioła Jahwe: - Jakie jest imię twoje? Pragniemy bowiem uczcić cię, gdy się wypełni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Ізраїль послів до царя Едома, кажучи: Пройдемо крізь твою землю. І не послухав цар Едома. І післав до царя моавського і не забажав. І сів Ізраїль в Кадисі.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Manoach powiedział do anioła WIEKUISTEGO: Jakie jest twoje imię, abyśmy cię mogli rozsławić, kiedy się spełni twoje słowo?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Manoach powiedział do anioła JAHWE: ”Jakie jest twoje imię, żebyśmy mogli cię uhonorować, gdy twoje słowo się sprawdzi?”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2024-05-06T17:15:51Z</dcterms:modified>
</cp:coreProperties>
</file>