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(Pewnego razu) Samson poszedł do Gazy,* zobaczył tam kobietę nierządną – i wszedł do niej.**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70 km od miejsca jego zamieszkania.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wszedł do niej, </w:t>
      </w:r>
      <w:r>
        <w:rPr>
          <w:rtl/>
        </w:rPr>
        <w:t>וַּיָבֹא אֵלֶיהָ</w:t>
      </w:r>
      <w:r>
        <w:rPr>
          <w:rtl w:val="0"/>
        </w:rPr>
        <w:t xml:space="preserve"> , jest to też euf. ozn. stosunek płciowy.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6:26&lt;/x&gt;; &lt;x&gt;240 7:10&lt;/x&gt;;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2024-04-29T12:35:38Z</dcterms:modified>
</cp:coreProperties>
</file>