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(Dalila)* powiedziała do niego:** Jak możesz mówić: Kocham cię, skoro twoje serce nie jest przy mnie?*** To już trzy razy zakpiłeś sobie ze mnie i nie powiedziałeś mi, w czym (tkwi) twoja wielka siła.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G A G 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 B : do Samsona.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skoro twoje serce nie jest przy mnie, ּ</w:t>
      </w:r>
      <w:r>
        <w:rPr>
          <w:rtl/>
        </w:rPr>
        <w:t>תֹאמַר אֲהַבְּתִיְך וְלִּבְָך אֵין אִּתִי אֵיְך</w:t>
      </w:r>
      <w:r>
        <w:rPr>
          <w:rtl w:val="0"/>
        </w:rPr>
        <w:t xml:space="preserve"> , idiom: skoro nie jesteś ze mną szczery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2024-04-29T16:02:39Z</dcterms:modified>
</cp:coreProperties>
</file>