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nagabywała go swoimi słowami przez całe dnie i nalegała na niego, i uprzykrzyła mu życie na 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przez całe dnie męczyła go swoimi pytaniami, uprzykrzała mu się i zamęczała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tak naprzykrzała słowami każdego dnia i naciskała na niego tak, że jego dusza zmęczyła się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uprzykrzała słowy swemi na każdy dzień, i trapiła go, aż zemdlała dusza jego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dokuczała i przez wiele dni ustawicznie przy nim tkwiała, czasu odpoczynienia nie dając, ustała dusza jego i aż do śmierci się spracowała.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mu się tak każdego dnia naprzykrzała, że go przyprawiała o strapienie, a nawet o śmiertelne wyczerpanie,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gdy naprzykrzała mu się przez codzienne swoje gadanie i dała mu się we znaki tak, że życie mu już zbrzydło,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go naciskała swoimi słowami każdego dnia i nalegała na niego, że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tak zanudzała całymi dniami i naprzykrzała się, całkiem stracił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całymi dniami naprzykrzała mu się słowami i nalegała, zniecierpliwił się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заплака жінка Сампсона до нього і сказала йому: Зненавидів ти мене і не полюбив ти мене, бо загадку, яку завдав ти синам мого народу, і мені ти її не сповістив. І сказав їй Сампсон: Ось моєму батькові і моїй матері не сповістив я її, і тобі сповіщу?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mu się ustawicznie naprzykrzała swoimi słowami, oraz go męczyła – gnębiąc tak śmiertelnie, że wyczerpała się jego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przez cały czas wywierała na niego nacisk swymi słowami i mu się naprzykrzała, jego dusza zniecierpliwiła się aż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uprzykrzyła mu życie na śmierć, </w:t>
      </w:r>
      <w:r>
        <w:rPr>
          <w:rtl/>
        </w:rPr>
        <w:t>נַפְׁשֹו לָמּות וַּתִקְצַר</w:t>
      </w:r>
      <w:r>
        <w:rPr>
          <w:rtl w:val="0"/>
        </w:rPr>
        <w:t xml:space="preserve"> , idiom: uprzykrzała mu duszę na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2024-04-29T15:35:49Z</dcterms:modified>
</cp:coreProperties>
</file>