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Dalila spostrzegła, że otworzył przed nią całe swoje serce, posłała i wezwała książąt filistyńskich tymi słowy: Przyjdźcie tym razem, gdyż otworzył przede mną całe swoje serce. Przyszli więc do niej rządcy filistyńscy i przynieśli w swej ręce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2024-04-29T08:52:29Z</dcterms:modified>
</cp:coreProperties>
</file>