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Filistyni nad tobą, Samsonie! (On) zaś zbudził się ze swojego snu i powiedział: Wyjdę jak za każdym razem i otrząsnę się – lecz nie wiedział, że JAHWE odstąpił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2024-04-29T10:41:57Z</dcterms:modified>
</cp:coreProperties>
</file>