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włosy na jego głowie zaczęły odrastać po ogoleniu.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ogoleniu jednak Samsonowi zaczęły odrastać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włosy na jego głowie zaczęły odrastać po ogoleniu.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poczęły włosy na głowie jego odrastać po onem goleniu.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włosy jego podrastać poczynały,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włosy, niegdyś zgolone, poczęły mu odrastać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włosy na jego głowie zaczęły odrastać po ogoleniu.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włosy na jego głowie, niegdyś zgolone, zaczęły odrastać.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obcięte włosy zaczęły odrastać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włosy przedtem obcięte zaczęły odrastać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jego ostrzyżeniu, włosy jego głowy na nowo zaczęły odrastać.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włosy na jego głowie zaraz po zgoleniu zaczęły bujnie odrastać.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2024-04-29T16:24:24Z</dcterms:modified>
</cp:coreProperties>
</file>