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im dobrze na sercu, powiedzieli: Wezwijcie Samsona, niech nas (tu) zabawia! Wezwano więc z więzienia Samsona i zabawiał ich; postawili go zaś pomiędzy filarami.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2024-04-29T09:20:49Z</dcterms:modified>
</cp:coreProperties>
</file>