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chłopca, który go trzymał za rękę: Daj mi odpocząć i namacać filary, na których wspiera się dom, i niech oprę się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dod.: i chłopiec to uczynił, ὁ δὲ παῖς ἐποίησεν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2024-04-29T10:21:38Z</dcterms:modified>
</cp:coreProperties>
</file>