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zaś zawołał do JAHWE tymi słowy: Panie, JAHWE, wspomnij na mnie i wzmocnij mnie, proszę, Boże,* jeszcze tym razem. Niech się zemszczę, (tą) jedną zemstą, za (jedno) z dwojga moich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: det. w funkcji wołacza: </w:t>
      </w:r>
      <w:r>
        <w:rPr>
          <w:rtl/>
        </w:rPr>
        <w:t>הָאֱֹלהִים</w:t>
      </w:r>
      <w:r>
        <w:rPr>
          <w:rtl w:val="0"/>
        </w:rPr>
        <w:t xml:space="preserve"> . Słowa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moich dwoje oczu, </w:t>
      </w:r>
      <w:r>
        <w:rPr>
          <w:rtl/>
        </w:rPr>
        <w:t>מִּׁשְתֵי עֵינַי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2024-04-29T10:49:22Z</dcterms:modified>
</cp:coreProperties>
</file>