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Dalila powiedziała do Samsona: Powiedz mi, proszę, w czym (tkwi) twoja wielka siła i czym można by cię związać i ujarzmić?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2024-04-29T13:43:44Z</dcterms:modified>
</cp:coreProperties>
</file>