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jej odpowiedział: Jeśliby mnie związano siedmioma świeżymi ścięgnami,* które (jeszcze) nie wyschły, osłabnę i stanę się jak każdy inny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ścięgnami, </w:t>
      </w:r>
      <w:r>
        <w:rPr>
          <w:rtl/>
        </w:rPr>
        <w:t>יֶתֶר</w:t>
      </w:r>
      <w:r>
        <w:rPr>
          <w:rtl w:val="0"/>
        </w:rPr>
        <w:t xml:space="preserve"> (jeter), zob. &lt;x&gt;220 30:11&lt;/x&gt;; &lt;x&gt;230 11:2&lt;/x&gt;, lub: linami, cięciwami (&lt;x&gt;220 30:11&lt;/x&gt;; &lt;x&gt;230 11:2&lt;/x&gt;), linkami (namiotowymi, zob. &lt;x&gt;220 4:21&lt;/x&gt;).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2024-04-29T08:03:30Z</dcterms:modified>
</cp:coreProperties>
</file>