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czatujący zaś siedzieli u niej w (wewnętrznej) komnacie – i powiedziała do niego: Filistyni nad tobą, Samsonie! Wtedy on rozerwał ścięgna, jak się rozrywa lniany sznurek, gdy go nadwątli ogień – i nie poznano (źródła) jego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2024-04-29T08:41:55Z</dcterms:modified>
</cp:coreProperties>
</file>