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Skręcili więc tam, by wejść, przenocować w Gibei – i weszli, zatrzymali się na placu miasta, ale nie było nikogo, kto by ich przyjął na nocleg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Skręcili więc, chcąc przenocować w Gibei. Weszli do miasta i zatrzymali się na placu. Nie było jednak nikogo, kto by ich chciał przyjąć do domu na nocleg.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udali się tam, aby wejść i przenocować w Gibea.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wszedł, usiadł na ulicy w mieście, gdyż nie było nikogo, kto by ich przyjął do domu i przenocował.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udali się tam, aby wszedłszy przenocowali w Gabaa; a gdy wszedł, usiadł na ulicy w mieście, przeto że nie był, kto by je przyjął w dom i przenocował.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weszli do niego, aby tam zostali. Gdzie gdy wszedszy, siedzieli na ulicy miejskiej, a żaden ich nie chciał przyjąć do gospody.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Skręcili więc tam, aby przenocować w Gibea. [Lewita], wszedłszy do miasta, zatrzymał się na placu, gdyż nie było nikogo, kto by ich przyjął do domu i udzielił noclegu.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skręcili, aby tam dojść i przenocować w Gibei. Gdy doszli, musieli zatrzymać się na placu miejskim, gdyż nie było nikogo, kto by ich przyjął do swego domu na nocleg.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Skręcili tam, aby wejść do Gibei i przenocować. Weszli i zatrzymali się na placu miasta, bo nie było nikogo, kto by ich zabrał do swojego domu na nocleg.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Skręcili więc, aby przenocować w Gibea. Gdy tam przybyli, zatrzymali się na placu miejskim, ale nie znaleźli nikogo, kto by przyjął ich do swojego domu na nocleg.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Zboczyli więc tam, by przenocować w Giba. A gdy tam przybyli, usiedli na placu miasta. I nie było nikogo, kto by ich przyjął do swego domu na nocleg.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się zwrócili, aby wejść i przenocować w Gibei. Więc poszedł i zatrzymał się na rynku miasta, lecz nie znalazł się nikt, kto by ich zabrał do domu, aby przenocowali.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zboczywszy tam, weszli, aby przenocować w Gibei. I weszli, i usiedli na placu miejskim, a nikt nie przyjmował ich do domu na nocleg.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2024-05-06T15:09:40Z</dcterms:modified>
</cp:coreProperties>
</file>