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do czego wyszli, ręka JAHWE była przeciw nim ku nieszczęściu, jak zapowiedział JAHWE i jak im JAHWE poprzysiągł – i bardzo ich pognębił.*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28:25&lt;/x&gt;;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2024-05-05T16:11:34Z</dcterms:modified>
</cp:coreProperties>
</file>